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03F05" w14:textId="1FC427F3" w:rsidR="00FB015F" w:rsidRDefault="00086F1A" w:rsidP="000E4513">
      <w:pPr>
        <w:pStyle w:val="Geenafstand"/>
      </w:pPr>
      <w:r w:rsidRPr="000A7B68">
        <w:rPr>
          <w:noProof/>
          <w:lang w:eastAsia="nl-NL"/>
        </w:rPr>
        <w:drawing>
          <wp:anchor distT="0" distB="0" distL="114300" distR="114300" simplePos="0" relativeHeight="251658240" behindDoc="1" locked="0" layoutInCell="1" allowOverlap="1" wp14:anchorId="244E5B5C" wp14:editId="6DB2D774">
            <wp:simplePos x="0" y="0"/>
            <wp:positionH relativeFrom="column">
              <wp:posOffset>4746625</wp:posOffset>
            </wp:positionH>
            <wp:positionV relativeFrom="paragraph">
              <wp:posOffset>0</wp:posOffset>
            </wp:positionV>
            <wp:extent cx="1682750" cy="2103120"/>
            <wp:effectExtent l="0" t="0" r="0" b="0"/>
            <wp:wrapTight wrapText="bothSides">
              <wp:wrapPolygon edited="0">
                <wp:start x="0" y="0"/>
                <wp:lineTo x="0" y="21326"/>
                <wp:lineTo x="21274" y="21326"/>
                <wp:lineTo x="21274" y="0"/>
                <wp:lineTo x="0" y="0"/>
              </wp:wrapPolygon>
            </wp:wrapTight>
            <wp:docPr id="3" name="Afbeelding 0" descr="logo 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H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750" cy="2103120"/>
                    </a:xfrm>
                    <a:prstGeom prst="rect">
                      <a:avLst/>
                    </a:prstGeom>
                    <a:noFill/>
                    <a:ln w="9525">
                      <a:noFill/>
                      <a:miter lim="800000"/>
                      <a:headEnd/>
                      <a:tailEnd/>
                    </a:ln>
                  </pic:spPr>
                </pic:pic>
              </a:graphicData>
            </a:graphic>
          </wp:anchor>
        </w:drawing>
      </w:r>
    </w:p>
    <w:p w14:paraId="1F5E893F" w14:textId="77777777" w:rsidR="008435F0" w:rsidRDefault="008435F0" w:rsidP="000E4513">
      <w:pPr>
        <w:pStyle w:val="Geenafstand"/>
      </w:pPr>
    </w:p>
    <w:p w14:paraId="08C3F50E" w14:textId="48792B35" w:rsidR="008435F0" w:rsidRDefault="008435F0" w:rsidP="000E4513">
      <w:pPr>
        <w:pStyle w:val="Geenafstand"/>
      </w:pPr>
    </w:p>
    <w:p w14:paraId="609CD248" w14:textId="77777777" w:rsidR="008435F0" w:rsidRDefault="008435F0" w:rsidP="000E4513">
      <w:pPr>
        <w:pStyle w:val="Geenafstand"/>
      </w:pPr>
    </w:p>
    <w:p w14:paraId="7B3BF6D5" w14:textId="3C7BBB28" w:rsidR="008435F0" w:rsidRDefault="008435F0" w:rsidP="000E4513">
      <w:pPr>
        <w:pStyle w:val="Geenafstand"/>
      </w:pPr>
    </w:p>
    <w:p w14:paraId="4679520C" w14:textId="7226CF7A" w:rsidR="008435F0" w:rsidRPr="00086F1A" w:rsidRDefault="008435F0" w:rsidP="008435F0">
      <w:pPr>
        <w:rPr>
          <w:sz w:val="32"/>
          <w:szCs w:val="32"/>
          <w:lang w:val="nl"/>
        </w:rPr>
      </w:pPr>
      <w:r w:rsidRPr="00086F1A">
        <w:rPr>
          <w:rStyle w:val="Kop1Char"/>
          <w:sz w:val="32"/>
          <w:szCs w:val="32"/>
        </w:rPr>
        <w:t>Verslag Algemene ledenvergadering</w:t>
      </w:r>
      <w:r w:rsidR="00086F1A">
        <w:rPr>
          <w:rStyle w:val="Kop1Char"/>
          <w:sz w:val="32"/>
          <w:szCs w:val="32"/>
        </w:rPr>
        <w:br/>
        <w:t>HollandSchermen</w:t>
      </w:r>
      <w:r w:rsidRPr="00086F1A">
        <w:rPr>
          <w:sz w:val="32"/>
          <w:szCs w:val="32"/>
          <w:lang w:val="nl"/>
        </w:rPr>
        <w:tab/>
      </w:r>
      <w:r w:rsidRPr="00086F1A">
        <w:rPr>
          <w:sz w:val="32"/>
          <w:szCs w:val="32"/>
          <w:lang w:val="nl"/>
        </w:rPr>
        <w:tab/>
      </w:r>
      <w:r w:rsidRPr="00086F1A">
        <w:rPr>
          <w:sz w:val="32"/>
          <w:szCs w:val="32"/>
          <w:lang w:val="nl"/>
        </w:rPr>
        <w:tab/>
      </w:r>
    </w:p>
    <w:p w14:paraId="374D7C30" w14:textId="37C51BB1" w:rsidR="008435F0" w:rsidRDefault="008435F0" w:rsidP="008435F0">
      <w:pPr>
        <w:rPr>
          <w:lang w:val="nl"/>
        </w:rPr>
      </w:pPr>
      <w:r w:rsidRPr="000A7B68">
        <w:rPr>
          <w:lang w:val="nl"/>
        </w:rPr>
        <w:tab/>
        <w:t xml:space="preserve"> </w:t>
      </w:r>
    </w:p>
    <w:p w14:paraId="32A21182" w14:textId="34721B5B" w:rsidR="008435F0" w:rsidRPr="000A7B68" w:rsidRDefault="008435F0" w:rsidP="008435F0">
      <w:pPr>
        <w:rPr>
          <w:sz w:val="24"/>
          <w:szCs w:val="24"/>
        </w:rPr>
      </w:pPr>
      <w:r w:rsidRPr="000A7B68">
        <w:rPr>
          <w:sz w:val="24"/>
          <w:szCs w:val="24"/>
          <w:lang w:val="nl"/>
        </w:rPr>
        <w:t xml:space="preserve">Plaats: </w:t>
      </w:r>
      <w:r>
        <w:rPr>
          <w:sz w:val="24"/>
          <w:szCs w:val="24"/>
        </w:rPr>
        <w:t>Alkmaar, de Meent</w:t>
      </w:r>
      <w:r w:rsidR="00086F1A">
        <w:rPr>
          <w:sz w:val="24"/>
          <w:szCs w:val="24"/>
        </w:rPr>
        <w:t>/digitaal</w:t>
      </w:r>
      <w:r w:rsidRPr="000A7B68">
        <w:rPr>
          <w:sz w:val="24"/>
          <w:szCs w:val="24"/>
        </w:rPr>
        <w:br/>
        <w:t xml:space="preserve">Tijd: </w:t>
      </w:r>
      <w:r w:rsidR="00086F1A">
        <w:rPr>
          <w:sz w:val="24"/>
          <w:szCs w:val="24"/>
          <w:lang w:val="nl"/>
        </w:rPr>
        <w:t>29 september 2021</w:t>
      </w:r>
      <w:r w:rsidR="00086F1A">
        <w:rPr>
          <w:sz w:val="24"/>
          <w:szCs w:val="24"/>
          <w:lang w:val="nl"/>
        </w:rPr>
        <w:br/>
      </w:r>
      <w:r>
        <w:rPr>
          <w:sz w:val="24"/>
          <w:szCs w:val="24"/>
        </w:rPr>
        <w:t>19.30-21.00</w:t>
      </w:r>
    </w:p>
    <w:p w14:paraId="0E867A6D" w14:textId="67F5F470" w:rsidR="008435F0" w:rsidRPr="008435F0" w:rsidRDefault="008435F0" w:rsidP="008435F0">
      <w:pPr>
        <w:pStyle w:val="Geenafstand"/>
      </w:pPr>
      <w:r w:rsidRPr="00086F1A">
        <w:rPr>
          <w:sz w:val="20"/>
          <w:szCs w:val="20"/>
        </w:rPr>
        <w:t>Aanwezig</w:t>
      </w:r>
      <w:r>
        <w:t xml:space="preserve">: </w:t>
      </w:r>
      <w:proofErr w:type="spellStart"/>
      <w:r>
        <w:t>Aldo</w:t>
      </w:r>
      <w:proofErr w:type="spellEnd"/>
      <w:r>
        <w:t xml:space="preserve"> Bosman, Bas Mondt, </w:t>
      </w:r>
      <w:r w:rsidRPr="008435F0">
        <w:t xml:space="preserve">Chantal Jonker, Cornelia van </w:t>
      </w:r>
      <w:proofErr w:type="spellStart"/>
      <w:r w:rsidRPr="008435F0">
        <w:t>Ederen</w:t>
      </w:r>
      <w:proofErr w:type="spellEnd"/>
      <w:r w:rsidRPr="008435F0">
        <w:t xml:space="preserve">, Dieter de Waal, Jan en Loes </w:t>
      </w:r>
      <w:proofErr w:type="spellStart"/>
      <w:r w:rsidRPr="008435F0">
        <w:t>Sluman</w:t>
      </w:r>
      <w:proofErr w:type="spellEnd"/>
      <w:r w:rsidRPr="008435F0">
        <w:t xml:space="preserve">, Geertje van Emmerik, Jeroen Divendal, Karel Hennekens, Ursula </w:t>
      </w:r>
      <w:proofErr w:type="spellStart"/>
      <w:r w:rsidRPr="008435F0">
        <w:t>Dammhoff</w:t>
      </w:r>
      <w:proofErr w:type="spellEnd"/>
      <w:r w:rsidRPr="008435F0">
        <w:t xml:space="preserve">, Marcel de Waal, Marijn Emanuel, Sonja </w:t>
      </w:r>
      <w:proofErr w:type="spellStart"/>
      <w:r w:rsidRPr="008435F0">
        <w:t>Lendi</w:t>
      </w:r>
      <w:proofErr w:type="spellEnd"/>
      <w:r w:rsidRPr="008435F0">
        <w:t xml:space="preserve">, Marijn de Jong, </w:t>
      </w:r>
      <w:proofErr w:type="spellStart"/>
      <w:r w:rsidRPr="008435F0">
        <w:t>Martie</w:t>
      </w:r>
      <w:proofErr w:type="spellEnd"/>
      <w:r w:rsidR="00F87BE7">
        <w:t xml:space="preserve"> </w:t>
      </w:r>
      <w:r w:rsidRPr="008435F0">
        <w:t>Koning</w:t>
      </w:r>
      <w:r w:rsidR="005D6EFA">
        <w:t xml:space="preserve">, </w:t>
      </w:r>
      <w:r w:rsidRPr="008435F0">
        <w:t xml:space="preserve">Yvonne Zonneveld, Djoeke Feenstra, Alexander </w:t>
      </w:r>
      <w:proofErr w:type="spellStart"/>
      <w:r w:rsidRPr="008435F0">
        <w:t>Moraru</w:t>
      </w:r>
      <w:proofErr w:type="spellEnd"/>
      <w:r>
        <w:t xml:space="preserve">, Flos </w:t>
      </w:r>
      <w:proofErr w:type="spellStart"/>
      <w:r>
        <w:t>Fleischer</w:t>
      </w:r>
      <w:proofErr w:type="spellEnd"/>
      <w:r>
        <w:t xml:space="preserve"> en </w:t>
      </w:r>
      <w:r w:rsidRPr="008435F0">
        <w:t>Alice van Hiele</w:t>
      </w:r>
      <w:r>
        <w:t xml:space="preserve"> (notulist)</w:t>
      </w:r>
    </w:p>
    <w:p w14:paraId="5813650A" w14:textId="77777777" w:rsidR="008435F0" w:rsidRDefault="008435F0" w:rsidP="000E4513">
      <w:pPr>
        <w:pStyle w:val="Geenafstand"/>
      </w:pPr>
    </w:p>
    <w:p w14:paraId="7B18085F" w14:textId="77777777" w:rsidR="008435F0" w:rsidRPr="000C28EC" w:rsidRDefault="000C28EC" w:rsidP="00B90D8A">
      <w:pPr>
        <w:pStyle w:val="Geenafstand"/>
        <w:numPr>
          <w:ilvl w:val="0"/>
          <w:numId w:val="10"/>
        </w:numPr>
        <w:rPr>
          <w:b/>
        </w:rPr>
      </w:pPr>
      <w:r w:rsidRPr="000C28EC">
        <w:rPr>
          <w:b/>
        </w:rPr>
        <w:t>Opening</w:t>
      </w:r>
    </w:p>
    <w:p w14:paraId="64061940" w14:textId="1A30A1BE" w:rsidR="00956AC9" w:rsidRDefault="008435F0" w:rsidP="00B90D8A">
      <w:pPr>
        <w:pStyle w:val="Geenafstand"/>
        <w:ind w:left="720"/>
      </w:pPr>
      <w:r>
        <w:t>De voorzitter opent de vergadering die hybride plaatsvindt en heet een ieder welkom. De agenda wordt zonder wijzigingen vastgesteld.</w:t>
      </w:r>
      <w:r w:rsidR="00066E88">
        <w:t xml:space="preserve"> </w:t>
      </w:r>
    </w:p>
    <w:p w14:paraId="59038616" w14:textId="77777777" w:rsidR="000C28EC" w:rsidRDefault="000C28EC" w:rsidP="000C28EC">
      <w:pPr>
        <w:pStyle w:val="Geenafstand"/>
        <w:ind w:left="720"/>
      </w:pPr>
    </w:p>
    <w:p w14:paraId="773BF206" w14:textId="77777777" w:rsidR="00956AC9" w:rsidRPr="000C28EC" w:rsidRDefault="000C28EC" w:rsidP="00B90D8A">
      <w:pPr>
        <w:pStyle w:val="Geenafstand"/>
        <w:numPr>
          <w:ilvl w:val="0"/>
          <w:numId w:val="10"/>
        </w:numPr>
        <w:rPr>
          <w:b/>
        </w:rPr>
      </w:pPr>
      <w:r w:rsidRPr="000C28EC">
        <w:rPr>
          <w:b/>
        </w:rPr>
        <w:t>Vaststellen van de notulen</w:t>
      </w:r>
    </w:p>
    <w:p w14:paraId="51C0CFEF" w14:textId="720A2C05" w:rsidR="00956AC9" w:rsidRDefault="008435F0" w:rsidP="00B90D8A">
      <w:pPr>
        <w:pStyle w:val="Geenafstand"/>
        <w:ind w:left="720"/>
      </w:pPr>
      <w:r>
        <w:t>Het v</w:t>
      </w:r>
      <w:r w:rsidR="00956AC9">
        <w:t>erslag</w:t>
      </w:r>
      <w:r>
        <w:t xml:space="preserve"> van 6 januari 2021 wordt</w:t>
      </w:r>
      <w:r w:rsidR="00956AC9">
        <w:t xml:space="preserve"> </w:t>
      </w:r>
      <w:r w:rsidR="003332F7">
        <w:t xml:space="preserve">door de leden </w:t>
      </w:r>
      <w:r w:rsidR="00956AC9">
        <w:t>goedgekeurd</w:t>
      </w:r>
      <w:r>
        <w:t xml:space="preserve"> met dank aan Yvonne Zonneveld</w:t>
      </w:r>
      <w:r w:rsidR="00857716">
        <w:t>.</w:t>
      </w:r>
    </w:p>
    <w:p w14:paraId="6CF5D21F" w14:textId="77777777" w:rsidR="00956AC9" w:rsidRDefault="00956AC9" w:rsidP="000E4513">
      <w:pPr>
        <w:pStyle w:val="Geenafstand"/>
      </w:pPr>
    </w:p>
    <w:p w14:paraId="2D8AE859" w14:textId="77777777" w:rsidR="00956AC9" w:rsidRDefault="00956AC9" w:rsidP="000E4513">
      <w:pPr>
        <w:pStyle w:val="Geenafstand"/>
      </w:pPr>
    </w:p>
    <w:p w14:paraId="45006630" w14:textId="77777777" w:rsidR="00956AC9" w:rsidRPr="000C28EC" w:rsidRDefault="000C28EC" w:rsidP="00B90D8A">
      <w:pPr>
        <w:pStyle w:val="Geenafstand"/>
        <w:numPr>
          <w:ilvl w:val="0"/>
          <w:numId w:val="10"/>
        </w:numPr>
        <w:rPr>
          <w:b/>
        </w:rPr>
      </w:pPr>
      <w:r w:rsidRPr="000C28EC">
        <w:rPr>
          <w:b/>
        </w:rPr>
        <w:t>Afscheid bestuursleden en aanstellen nieuwe bestuursleden</w:t>
      </w:r>
    </w:p>
    <w:p w14:paraId="3B5D20B2" w14:textId="5FAE2297" w:rsidR="00956AC9" w:rsidRDefault="00956AC9" w:rsidP="00B90D8A">
      <w:pPr>
        <w:pStyle w:val="Geenafstand"/>
        <w:ind w:left="720"/>
      </w:pPr>
      <w:r>
        <w:t>Yvonne</w:t>
      </w:r>
      <w:r w:rsidR="000C28EC">
        <w:t xml:space="preserve"> Zonneveld</w:t>
      </w:r>
      <w:r w:rsidR="00205A8A">
        <w:t xml:space="preserve"> legt haar taken neer als secretaris</w:t>
      </w:r>
      <w:r w:rsidR="000C28EC">
        <w:t xml:space="preserve"> van Hollandschermen en de voorzitter</w:t>
      </w:r>
      <w:r w:rsidR="00205A8A">
        <w:t xml:space="preserve"> bedankt haar </w:t>
      </w:r>
      <w:r>
        <w:t xml:space="preserve">voor </w:t>
      </w:r>
      <w:r w:rsidR="003332F7">
        <w:t xml:space="preserve">al </w:t>
      </w:r>
      <w:r w:rsidR="000C28EC">
        <w:t xml:space="preserve">het </w:t>
      </w:r>
      <w:r>
        <w:t>werk</w:t>
      </w:r>
      <w:r w:rsidR="000C28EC">
        <w:t xml:space="preserve"> </w:t>
      </w:r>
      <w:r w:rsidR="003332F7">
        <w:t>d</w:t>
      </w:r>
      <w:r w:rsidR="000C28EC">
        <w:t>at ze gedaan heeft</w:t>
      </w:r>
      <w:r w:rsidR="00205A8A">
        <w:t xml:space="preserve"> en </w:t>
      </w:r>
      <w:r w:rsidR="000C28EC">
        <w:t xml:space="preserve">ze </w:t>
      </w:r>
      <w:r w:rsidR="00205A8A">
        <w:t xml:space="preserve">krijgt </w:t>
      </w:r>
      <w:r w:rsidR="000C28EC">
        <w:t xml:space="preserve">namens het bestuur </w:t>
      </w:r>
      <w:r w:rsidR="00205A8A">
        <w:t>een mooie bos bloemen</w:t>
      </w:r>
      <w:r w:rsidR="003332F7">
        <w:t xml:space="preserve"> en een boekenbon</w:t>
      </w:r>
      <w:r>
        <w:t xml:space="preserve">. </w:t>
      </w:r>
    </w:p>
    <w:p w14:paraId="7EBC1DA8" w14:textId="77777777" w:rsidR="000C28EC" w:rsidRDefault="000C28EC" w:rsidP="000C28EC">
      <w:pPr>
        <w:pStyle w:val="Geenafstand"/>
        <w:ind w:left="720"/>
      </w:pPr>
      <w:r>
        <w:t xml:space="preserve">Hein </w:t>
      </w:r>
      <w:proofErr w:type="spellStart"/>
      <w:r>
        <w:t>Peperkoorn</w:t>
      </w:r>
      <w:proofErr w:type="spellEnd"/>
      <w:r>
        <w:t xml:space="preserve"> heeft zijn taken van de ledenadministratie neergelegd en hij wordt bedankt voor zijn inzet. Ondertussen heeft Ursula </w:t>
      </w:r>
      <w:proofErr w:type="spellStart"/>
      <w:r>
        <w:t>Dammhoff</w:t>
      </w:r>
      <w:proofErr w:type="spellEnd"/>
      <w:r>
        <w:t xml:space="preserve"> de taken van de ledenadministratie opgepakt. Welkom Ursula!</w:t>
      </w:r>
    </w:p>
    <w:p w14:paraId="11CAC3CC" w14:textId="77777777" w:rsidR="000C28EC" w:rsidRDefault="000C28EC" w:rsidP="000C28EC">
      <w:pPr>
        <w:pStyle w:val="Geenafstand"/>
        <w:ind w:left="720"/>
      </w:pPr>
    </w:p>
    <w:p w14:paraId="2AC63610" w14:textId="77777777" w:rsidR="000C28EC" w:rsidRPr="000C28EC" w:rsidRDefault="000C28EC" w:rsidP="000C28EC">
      <w:pPr>
        <w:pStyle w:val="Geenafstand"/>
        <w:ind w:left="720"/>
        <w:rPr>
          <w:b/>
        </w:rPr>
      </w:pPr>
      <w:r w:rsidRPr="000C28EC">
        <w:rPr>
          <w:b/>
        </w:rPr>
        <w:t>Aanstelling nieuwe bestuursleden</w:t>
      </w:r>
    </w:p>
    <w:p w14:paraId="1114CC32" w14:textId="55AAEE85" w:rsidR="000C28EC" w:rsidRDefault="000C28EC" w:rsidP="000C28EC">
      <w:pPr>
        <w:pStyle w:val="Geenafstand"/>
        <w:ind w:left="720"/>
      </w:pPr>
      <w:r>
        <w:t>De voorzitter vraagt de deelnemers van de vergadering of iemand bezwaar heeft tegen de voordracht van Alice van Hiele als secretaris. Er is geen bezwaar en Alice van Hiele wordt officieel secretaris van Hollandschermen.</w:t>
      </w:r>
      <w:r w:rsidR="003332F7">
        <w:t xml:space="preserve"> Welkom Alice!</w:t>
      </w:r>
    </w:p>
    <w:p w14:paraId="65EA5F79" w14:textId="77777777" w:rsidR="000C28EC" w:rsidRDefault="000C28EC" w:rsidP="000C28EC">
      <w:pPr>
        <w:pStyle w:val="Geenafstand"/>
        <w:ind w:left="720"/>
      </w:pPr>
    </w:p>
    <w:p w14:paraId="6B5D7F78" w14:textId="560E2B4A" w:rsidR="000C28EC" w:rsidRDefault="000C28EC" w:rsidP="000C28EC">
      <w:pPr>
        <w:pStyle w:val="Geenafstand"/>
        <w:ind w:left="720"/>
      </w:pPr>
      <w:r>
        <w:t xml:space="preserve">De voorzitter vraagt de deelnemers van de vergadering of iemand bezwaar heeft tegen de voordracht van </w:t>
      </w:r>
      <w:proofErr w:type="spellStart"/>
      <w:r>
        <w:t>Martie</w:t>
      </w:r>
      <w:proofErr w:type="spellEnd"/>
      <w:r w:rsidR="00F87BE7">
        <w:t xml:space="preserve"> Koning als penningmeester. Er is geen bezwaar en </w:t>
      </w:r>
      <w:proofErr w:type="spellStart"/>
      <w:r w:rsidR="00F87BE7">
        <w:t>Martie</w:t>
      </w:r>
      <w:proofErr w:type="spellEnd"/>
      <w:r w:rsidR="00F87BE7">
        <w:t xml:space="preserve"> Koning wordt officieel als penningmeester van Hollandschermen gekozen.</w:t>
      </w:r>
      <w:r w:rsidR="00857716">
        <w:t xml:space="preserve"> Welkom </w:t>
      </w:r>
      <w:proofErr w:type="spellStart"/>
      <w:r w:rsidR="00857716">
        <w:t>Martie</w:t>
      </w:r>
      <w:proofErr w:type="spellEnd"/>
      <w:r w:rsidR="00857716">
        <w:t>!</w:t>
      </w:r>
    </w:p>
    <w:p w14:paraId="7CF0089D" w14:textId="77777777" w:rsidR="00F87BE7" w:rsidRDefault="00F87BE7" w:rsidP="000C28EC">
      <w:pPr>
        <w:pStyle w:val="Geenafstand"/>
        <w:ind w:left="720"/>
      </w:pPr>
    </w:p>
    <w:p w14:paraId="1F877024" w14:textId="68E6B7BA" w:rsidR="00F87BE7" w:rsidRDefault="00F87BE7" w:rsidP="000C28EC">
      <w:pPr>
        <w:pStyle w:val="Geenafstand"/>
        <w:ind w:left="720"/>
      </w:pPr>
      <w:r>
        <w:t>Daarnaast stelt Marcel zich opnieuw kandidaat als algemeen lid. De voorzitter vraagt aan de deelnemers of iemand daar bezwaar tegen heeft. Er is geen bezwaar en Marcel is opnieuw gekozen als algemeen lid van Hollandschermen.</w:t>
      </w:r>
    </w:p>
    <w:p w14:paraId="76233767" w14:textId="40116CA5" w:rsidR="00FA68FB" w:rsidRDefault="00FA68FB" w:rsidP="000C28EC">
      <w:pPr>
        <w:pStyle w:val="Geenafstand"/>
        <w:ind w:left="720"/>
      </w:pPr>
    </w:p>
    <w:p w14:paraId="7781C417" w14:textId="345552C9" w:rsidR="00FA68FB" w:rsidRDefault="00FA68FB" w:rsidP="000C28EC">
      <w:pPr>
        <w:pStyle w:val="Geenafstand"/>
        <w:ind w:left="720"/>
      </w:pPr>
      <w:r>
        <w:t xml:space="preserve">Tot slot stapt Jeroen Divendal op als bestuurslid. Dit is vanwege de nieuwe wet bestuur. (zie punt 6)  Hij blijft als adviseur wel betrokken bij diverse bestuurszaken. </w:t>
      </w:r>
    </w:p>
    <w:p w14:paraId="29E5C75B" w14:textId="77777777" w:rsidR="00956AC9" w:rsidRDefault="00956AC9" w:rsidP="000E4513">
      <w:pPr>
        <w:pStyle w:val="Geenafstand"/>
      </w:pPr>
    </w:p>
    <w:p w14:paraId="63DB3C1D" w14:textId="77777777" w:rsidR="005D6EFA" w:rsidRDefault="005D6EFA" w:rsidP="000E4513">
      <w:pPr>
        <w:pStyle w:val="Geenafstand"/>
      </w:pPr>
    </w:p>
    <w:p w14:paraId="6C9E1334" w14:textId="77777777" w:rsidR="00956AC9" w:rsidRPr="005743A3" w:rsidRDefault="00BB1A6E" w:rsidP="00B90D8A">
      <w:pPr>
        <w:pStyle w:val="Geenafstand"/>
        <w:numPr>
          <w:ilvl w:val="0"/>
          <w:numId w:val="10"/>
        </w:numPr>
        <w:rPr>
          <w:b/>
        </w:rPr>
      </w:pPr>
      <w:r w:rsidRPr="005743A3">
        <w:rPr>
          <w:b/>
        </w:rPr>
        <w:t>Financië</w:t>
      </w:r>
      <w:r w:rsidR="00956AC9" w:rsidRPr="005743A3">
        <w:rPr>
          <w:b/>
        </w:rPr>
        <w:t>n</w:t>
      </w:r>
    </w:p>
    <w:p w14:paraId="07539699" w14:textId="77777777" w:rsidR="00956AC9" w:rsidRDefault="00956AC9" w:rsidP="000E4513">
      <w:pPr>
        <w:pStyle w:val="Geenafstand"/>
      </w:pPr>
    </w:p>
    <w:p w14:paraId="2CC523DB" w14:textId="00A76DEB" w:rsidR="005743A3" w:rsidRDefault="005D6EFA" w:rsidP="005D6EFA">
      <w:pPr>
        <w:pStyle w:val="Geenafstand"/>
        <w:ind w:left="708"/>
      </w:pPr>
      <w:proofErr w:type="spellStart"/>
      <w:r>
        <w:t>Martie</w:t>
      </w:r>
      <w:proofErr w:type="spellEnd"/>
      <w:r>
        <w:t xml:space="preserve"> Koning verklaart het gevoerde </w:t>
      </w:r>
      <w:r w:rsidR="00C61CD4">
        <w:t xml:space="preserve">financiële </w:t>
      </w:r>
      <w:r>
        <w:t xml:space="preserve">beleid. Mede door Corona afgelopen seizoen zijn er minder uitgaven geweest, met name de huur van locaties viel voor een groot gedeelte af. Er is geld over </w:t>
      </w:r>
      <w:r w:rsidR="00C61CD4">
        <w:t xml:space="preserve">(€ 10.304,46) </w:t>
      </w:r>
      <w:r>
        <w:t>en het bestuur heeft nagedacht hoe dat te besteden</w:t>
      </w:r>
      <w:r w:rsidR="00905A04">
        <w:t>.</w:t>
      </w:r>
      <w:r w:rsidR="00956AC9">
        <w:t xml:space="preserve"> </w:t>
      </w:r>
      <w:r w:rsidR="00C61CD4">
        <w:t>Een deel van dit geld (groot € 7612,61) wil het bestuur di</w:t>
      </w:r>
      <w:r w:rsidR="00857716">
        <w:t xml:space="preserve">rect ten goede laten komen aan al haar leden. Het bestuur </w:t>
      </w:r>
      <w:r w:rsidR="00C61CD4">
        <w:t>stelt aan de leden voor</w:t>
      </w:r>
      <w:r>
        <w:t xml:space="preserve"> om daar materiaal</w:t>
      </w:r>
      <w:r w:rsidR="005743A3">
        <w:t xml:space="preserve"> en </w:t>
      </w:r>
      <w:r w:rsidR="005743A3">
        <w:lastRenderedPageBreak/>
        <w:t>schermkleding voor de locaties van</w:t>
      </w:r>
      <w:r>
        <w:t xml:space="preserve"> aan te schaffen</w:t>
      </w:r>
      <w:r w:rsidR="005743A3">
        <w:t>. Daarnaast wil het bestuur ook 15% korting geven op de aanschaf van c</w:t>
      </w:r>
      <w:r w:rsidR="00956AC9">
        <w:t>lubkleding</w:t>
      </w:r>
      <w:r w:rsidR="005743A3">
        <w:t xml:space="preserve"> </w:t>
      </w:r>
      <w:r w:rsidR="00C61CD4">
        <w:t>inclusief</w:t>
      </w:r>
      <w:r w:rsidR="005743A3">
        <w:t xml:space="preserve"> het borduursel. </w:t>
      </w:r>
    </w:p>
    <w:p w14:paraId="21FD4BD9" w14:textId="0E43667B" w:rsidR="00956AC9" w:rsidRDefault="005743A3" w:rsidP="005D6EFA">
      <w:pPr>
        <w:pStyle w:val="Geenafstand"/>
        <w:ind w:left="708"/>
      </w:pPr>
      <w:r>
        <w:t xml:space="preserve">De leden die </w:t>
      </w:r>
      <w:r w:rsidR="00BB1A6E">
        <w:t>net nieuwe clubkleding gekocht</w:t>
      </w:r>
      <w:r>
        <w:t xml:space="preserve"> hebben, krijgen met </w:t>
      </w:r>
      <w:r w:rsidR="00BB1A6E">
        <w:t>ter</w:t>
      </w:r>
      <w:r>
        <w:t xml:space="preserve">ugwerkende kracht 15% terug. </w:t>
      </w:r>
      <w:r w:rsidR="00C61CD4">
        <w:br/>
        <w:t xml:space="preserve">Het restbedrag (€ 2691,85) </w:t>
      </w:r>
      <w:r w:rsidR="00D268CA">
        <w:t>wordt op de spaarrekening gestort.</w:t>
      </w:r>
    </w:p>
    <w:p w14:paraId="0D537BA8" w14:textId="77777777" w:rsidR="00BB1A6E" w:rsidRDefault="00BB1A6E" w:rsidP="000E4513">
      <w:pPr>
        <w:pStyle w:val="Geenafstand"/>
      </w:pPr>
    </w:p>
    <w:p w14:paraId="56BB9BDE" w14:textId="77777777" w:rsidR="00BB1A6E" w:rsidRPr="005743A3" w:rsidRDefault="005743A3" w:rsidP="005743A3">
      <w:pPr>
        <w:pStyle w:val="Geenafstand"/>
        <w:ind w:firstLine="708"/>
        <w:rPr>
          <w:b/>
        </w:rPr>
      </w:pPr>
      <w:r w:rsidRPr="005743A3">
        <w:rPr>
          <w:b/>
        </w:rPr>
        <w:t>Jaarrekening</w:t>
      </w:r>
    </w:p>
    <w:p w14:paraId="76578A8F" w14:textId="1C2C3259" w:rsidR="00BB1A6E" w:rsidRDefault="00D268CA" w:rsidP="005743A3">
      <w:pPr>
        <w:pStyle w:val="Geenafstand"/>
        <w:ind w:left="708"/>
      </w:pPr>
      <w:r>
        <w:t xml:space="preserve">Kascommissie: </w:t>
      </w:r>
      <w:r w:rsidR="00BB1A6E">
        <w:t xml:space="preserve">Cornelia en Karel hebben </w:t>
      </w:r>
      <w:r w:rsidR="005743A3">
        <w:t xml:space="preserve">de </w:t>
      </w:r>
      <w:r w:rsidR="00BB1A6E">
        <w:t xml:space="preserve">kascontrole gedaan. </w:t>
      </w:r>
      <w:r w:rsidR="005743A3">
        <w:t>Karel wordt</w:t>
      </w:r>
      <w:r w:rsidR="00905A04">
        <w:t xml:space="preserve"> in het bijzonder bedankt omdat hij dit </w:t>
      </w:r>
      <w:r>
        <w:t xml:space="preserve">– door het stoppen met schermen van de zoon van Maaike- </w:t>
      </w:r>
      <w:r w:rsidR="00905A04">
        <w:t xml:space="preserve">voor de derde keer </w:t>
      </w:r>
      <w:r w:rsidR="005743A3">
        <w:t>gedaan heeft. Het bestuur waardeert dat en zorgt dat hij een mooie bos bloemen krijgt</w:t>
      </w:r>
      <w:r w:rsidR="00BB1A6E">
        <w:t xml:space="preserve">. </w:t>
      </w:r>
    </w:p>
    <w:p w14:paraId="66943E4C" w14:textId="77777777" w:rsidR="00D268CA" w:rsidRDefault="00D268CA" w:rsidP="005743A3">
      <w:pPr>
        <w:pStyle w:val="Geenafstand"/>
        <w:ind w:left="708"/>
      </w:pPr>
    </w:p>
    <w:p w14:paraId="350E777F" w14:textId="1C76C6E9" w:rsidR="00FA68FB" w:rsidRDefault="00FA68FB" w:rsidP="00FA68FB">
      <w:pPr>
        <w:pStyle w:val="Geenafstand"/>
        <w:ind w:left="708"/>
      </w:pPr>
      <w:r>
        <w:t>Aan</w:t>
      </w:r>
      <w:r w:rsidR="00857716">
        <w:t xml:space="preserve"> de</w:t>
      </w:r>
      <w:r>
        <w:t xml:space="preserve"> kascommissie </w:t>
      </w:r>
      <w:r w:rsidR="00857716">
        <w:t>wordt gevraagd of zij akkoord gaat</w:t>
      </w:r>
      <w:r>
        <w:t xml:space="preserve"> met het gevoerde beleid. Zij geven decharge aan het gevoerde beleid. De voorzitter vraagt </w:t>
      </w:r>
      <w:r w:rsidR="00857716">
        <w:t xml:space="preserve">aan </w:t>
      </w:r>
      <w:r>
        <w:t>de deelnemers</w:t>
      </w:r>
      <w:r w:rsidR="00857716">
        <w:t xml:space="preserve"> om ook akkoord geven.</w:t>
      </w:r>
      <w:r>
        <w:t xml:space="preserve"> Deelnemers geven ook akkoord. </w:t>
      </w:r>
    </w:p>
    <w:p w14:paraId="51BF44D8" w14:textId="77777777" w:rsidR="00FA68FB" w:rsidRDefault="00FA68FB" w:rsidP="005743A3">
      <w:pPr>
        <w:pStyle w:val="Geenafstand"/>
        <w:ind w:left="708"/>
      </w:pPr>
    </w:p>
    <w:p w14:paraId="1BA43CEB" w14:textId="521A48F0" w:rsidR="00FA68FB" w:rsidRDefault="00D268CA" w:rsidP="00FA68FB">
      <w:pPr>
        <w:pStyle w:val="Geenafstand"/>
        <w:ind w:left="708"/>
      </w:pPr>
      <w:r>
        <w:t xml:space="preserve">Dieter de Waal stelt zich beschikbaar voor de kascommissie. Cornelia </w:t>
      </w:r>
      <w:r w:rsidR="00857716">
        <w:t xml:space="preserve">zal volgend jaar, voor de tweede keer, samen met Dieter de kascommissie zijn. </w:t>
      </w:r>
      <w:r w:rsidR="00FA68FB">
        <w:t>De penningmeester zal hen volgend jaar een berichtje sturen voor de kascontrole.</w:t>
      </w:r>
    </w:p>
    <w:p w14:paraId="79353BB2" w14:textId="77777777" w:rsidR="00BB1A6E" w:rsidRDefault="00BB1A6E" w:rsidP="000E4513">
      <w:pPr>
        <w:pStyle w:val="Geenafstand"/>
      </w:pPr>
    </w:p>
    <w:p w14:paraId="0A4025D6" w14:textId="77777777" w:rsidR="00BB1A6E" w:rsidRDefault="00A8504B" w:rsidP="008866E5">
      <w:pPr>
        <w:pStyle w:val="Geenafstand"/>
        <w:ind w:left="708"/>
      </w:pPr>
      <w:r>
        <w:t>Vraag vanuit de vergadering</w:t>
      </w:r>
      <w:r w:rsidR="008866E5">
        <w:t>: zijn de kosten voor de</w:t>
      </w:r>
      <w:r w:rsidR="00BB1A6E">
        <w:t xml:space="preserve"> printer</w:t>
      </w:r>
      <w:r w:rsidR="008866E5">
        <w:t xml:space="preserve"> ook meegenomen in de jaarrekening? Antwoord: de printer die is</w:t>
      </w:r>
      <w:r w:rsidR="00BB1A6E">
        <w:t xml:space="preserve"> aangeschaft </w:t>
      </w:r>
      <w:r w:rsidR="008866E5">
        <w:t xml:space="preserve">valt niet </w:t>
      </w:r>
      <w:r w:rsidR="00BB1A6E">
        <w:t xml:space="preserve">onder dit boekjaar. </w:t>
      </w:r>
    </w:p>
    <w:p w14:paraId="59F8341E" w14:textId="77777777" w:rsidR="00956AC9" w:rsidRDefault="00956AC9" w:rsidP="000E4513">
      <w:pPr>
        <w:pStyle w:val="Geenafstand"/>
      </w:pPr>
    </w:p>
    <w:p w14:paraId="21F457A4" w14:textId="77777777" w:rsidR="00A8504B" w:rsidRPr="009B3117" w:rsidRDefault="00A8504B" w:rsidP="008866E5">
      <w:pPr>
        <w:pStyle w:val="Geenafstand"/>
        <w:ind w:firstLine="708"/>
        <w:rPr>
          <w:b/>
        </w:rPr>
      </w:pPr>
      <w:r w:rsidRPr="009B3117">
        <w:rPr>
          <w:b/>
        </w:rPr>
        <w:t>Begroting</w:t>
      </w:r>
    </w:p>
    <w:p w14:paraId="35D2E1E8" w14:textId="77777777" w:rsidR="00A8504B" w:rsidRDefault="008866E5" w:rsidP="008866E5">
      <w:pPr>
        <w:pStyle w:val="Geenafstand"/>
        <w:ind w:left="708"/>
      </w:pPr>
      <w:r>
        <w:t>De t</w:t>
      </w:r>
      <w:r w:rsidR="00A8504B">
        <w:t>rainers</w:t>
      </w:r>
      <w:r>
        <w:t xml:space="preserve"> </w:t>
      </w:r>
      <w:r w:rsidR="00A8504B">
        <w:t xml:space="preserve">vergoeding </w:t>
      </w:r>
      <w:r>
        <w:t>is iets gestegen</w:t>
      </w:r>
      <w:r w:rsidR="00A8504B">
        <w:t xml:space="preserve"> omdat er meerdere leden zijn. De verhouding van de leden bepaalt het salaris van de trainers. </w:t>
      </w:r>
      <w:r>
        <w:t xml:space="preserve">Voor het komende seizoen wordt de contributie </w:t>
      </w:r>
      <w:r w:rsidR="00A8504B">
        <w:t>ni</w:t>
      </w:r>
      <w:r>
        <w:t>et verhoogd.</w:t>
      </w:r>
      <w:r w:rsidR="00A8504B">
        <w:t xml:space="preserve"> </w:t>
      </w:r>
    </w:p>
    <w:p w14:paraId="76314503" w14:textId="77777777" w:rsidR="00A8504B" w:rsidRDefault="00A8504B" w:rsidP="000E4513">
      <w:pPr>
        <w:pStyle w:val="Geenafstand"/>
      </w:pPr>
    </w:p>
    <w:p w14:paraId="16D7F58C" w14:textId="77777777" w:rsidR="00A8504B" w:rsidRDefault="00A8504B" w:rsidP="000E4513">
      <w:pPr>
        <w:pStyle w:val="Geenafstand"/>
      </w:pPr>
    </w:p>
    <w:p w14:paraId="75F3AF42" w14:textId="77777777" w:rsidR="00205A8A" w:rsidRDefault="00205A8A" w:rsidP="00B90D8A">
      <w:pPr>
        <w:pStyle w:val="Geenafstand"/>
        <w:numPr>
          <w:ilvl w:val="0"/>
          <w:numId w:val="10"/>
        </w:numPr>
      </w:pPr>
      <w:r w:rsidRPr="001C5890">
        <w:rPr>
          <w:b/>
        </w:rPr>
        <w:t>Sportief jaarverslag</w:t>
      </w:r>
      <w:r w:rsidR="001C5890">
        <w:rPr>
          <w:b/>
        </w:rPr>
        <w:tab/>
      </w:r>
      <w:r w:rsidR="001C5890">
        <w:rPr>
          <w:b/>
        </w:rPr>
        <w:tab/>
      </w:r>
    </w:p>
    <w:p w14:paraId="2097680C" w14:textId="77777777" w:rsidR="009B3117" w:rsidRDefault="00205A8A" w:rsidP="008866E5">
      <w:pPr>
        <w:pStyle w:val="Geenafstand"/>
        <w:ind w:left="708"/>
      </w:pPr>
      <w:r>
        <w:t xml:space="preserve">Jeroen licht het </w:t>
      </w:r>
      <w:r w:rsidR="008866E5">
        <w:t xml:space="preserve">sportief </w:t>
      </w:r>
      <w:r>
        <w:t xml:space="preserve">jaarverslag toe. </w:t>
      </w:r>
      <w:r w:rsidR="008866E5">
        <w:t xml:space="preserve">De sheets staan op de website van Hollandschermen. Klik op deze link om het jaarverslag te openen. </w:t>
      </w:r>
    </w:p>
    <w:p w14:paraId="6B7F4B94" w14:textId="77777777" w:rsidR="009B3117" w:rsidRDefault="009B3117" w:rsidP="000E4513">
      <w:pPr>
        <w:pStyle w:val="Geenafstand"/>
      </w:pPr>
    </w:p>
    <w:p w14:paraId="0D8367F3" w14:textId="77777777" w:rsidR="009B3117" w:rsidRDefault="009B3117" w:rsidP="000E4513">
      <w:pPr>
        <w:pStyle w:val="Geenafstand"/>
        <w:rPr>
          <w:b/>
        </w:rPr>
      </w:pPr>
    </w:p>
    <w:p w14:paraId="0537A06F" w14:textId="77777777" w:rsidR="009B3117" w:rsidRDefault="00BA03FD" w:rsidP="00B90D8A">
      <w:pPr>
        <w:pStyle w:val="Geenafstand"/>
        <w:numPr>
          <w:ilvl w:val="0"/>
          <w:numId w:val="10"/>
        </w:numPr>
        <w:rPr>
          <w:b/>
        </w:rPr>
      </w:pPr>
      <w:r>
        <w:rPr>
          <w:b/>
        </w:rPr>
        <w:t>Nieuwe wet bestuur</w:t>
      </w:r>
    </w:p>
    <w:p w14:paraId="42127CEB" w14:textId="6FEBD077" w:rsidR="009B3117" w:rsidRDefault="00BA03FD" w:rsidP="00BA03FD">
      <w:pPr>
        <w:pStyle w:val="Geenafstand"/>
        <w:ind w:left="708"/>
      </w:pPr>
      <w:r>
        <w:t>Nie</w:t>
      </w:r>
      <w:r w:rsidR="00857716">
        <w:t>ls Bosman licht het e.e.a. toe  over deze wet, want e</w:t>
      </w:r>
      <w:r w:rsidR="00857716" w:rsidRPr="009B3117">
        <w:t>r mogen</w:t>
      </w:r>
      <w:r w:rsidR="00857716">
        <w:t xml:space="preserve"> namelijk</w:t>
      </w:r>
      <w:r w:rsidR="00857716" w:rsidRPr="009B3117">
        <w:t xml:space="preserve"> geen personen in het bestuur zitten </w:t>
      </w:r>
      <w:r w:rsidR="00857716">
        <w:t>waarvan</w:t>
      </w:r>
      <w:r w:rsidR="00857716" w:rsidRPr="009B3117">
        <w:t xml:space="preserve"> </w:t>
      </w:r>
      <w:r w:rsidR="00857716">
        <w:t xml:space="preserve">de </w:t>
      </w:r>
      <w:r w:rsidR="00857716" w:rsidRPr="009B3117">
        <w:t xml:space="preserve">belangen </w:t>
      </w:r>
      <w:r w:rsidR="00857716">
        <w:t>in conflict met elkaar kunnen komen.</w:t>
      </w:r>
      <w:r w:rsidR="00857716">
        <w:t xml:space="preserve"> </w:t>
      </w:r>
      <w:r w:rsidR="00857716">
        <w:t>Het bestuur heeft gezamenlijk met</w:t>
      </w:r>
      <w:r w:rsidR="00857716" w:rsidRPr="009B3117">
        <w:t xml:space="preserve"> Jeroen </w:t>
      </w:r>
      <w:proofErr w:type="spellStart"/>
      <w:r w:rsidR="00857716">
        <w:t>Divendal</w:t>
      </w:r>
      <w:proofErr w:type="spellEnd"/>
      <w:r w:rsidR="00857716">
        <w:t xml:space="preserve"> besloten dat hij </w:t>
      </w:r>
      <w:r w:rsidR="00857716" w:rsidRPr="009B3117">
        <w:t xml:space="preserve">uit het bestuur </w:t>
      </w:r>
      <w:r w:rsidR="00857716">
        <w:t>stapt</w:t>
      </w:r>
      <w:r w:rsidR="00857716" w:rsidRPr="009B3117">
        <w:t>.</w:t>
      </w:r>
      <w:r w:rsidR="00857716">
        <w:t xml:space="preserve"> S</w:t>
      </w:r>
      <w:r>
        <w:t>tatutair voldoen we nu</w:t>
      </w:r>
      <w:r w:rsidR="009B3117" w:rsidRPr="009B3117">
        <w:t xml:space="preserve"> aan</w:t>
      </w:r>
      <w:r>
        <w:t xml:space="preserve"> deze </w:t>
      </w:r>
      <w:r w:rsidR="00FA68FB">
        <w:t xml:space="preserve">nieuwe </w:t>
      </w:r>
      <w:r>
        <w:t>wet</w:t>
      </w:r>
      <w:r w:rsidR="009B3117" w:rsidRPr="009B3117">
        <w:t xml:space="preserve">. </w:t>
      </w:r>
    </w:p>
    <w:p w14:paraId="5A4F1EDB" w14:textId="77777777" w:rsidR="009B3117" w:rsidRDefault="009B3117" w:rsidP="000E4513">
      <w:pPr>
        <w:pStyle w:val="Geenafstand"/>
      </w:pPr>
    </w:p>
    <w:p w14:paraId="285FAF72" w14:textId="77777777" w:rsidR="009B3117" w:rsidRDefault="009B3117" w:rsidP="00B90D8A">
      <w:pPr>
        <w:pStyle w:val="Geenafstand"/>
        <w:numPr>
          <w:ilvl w:val="0"/>
          <w:numId w:val="10"/>
        </w:numPr>
        <w:rPr>
          <w:b/>
        </w:rPr>
      </w:pPr>
      <w:r>
        <w:rPr>
          <w:b/>
        </w:rPr>
        <w:t>Beleidsplan</w:t>
      </w:r>
    </w:p>
    <w:p w14:paraId="4C9BE21E" w14:textId="08D4C28C" w:rsidR="009B3117" w:rsidRPr="00C912B3" w:rsidRDefault="00C912B3" w:rsidP="00C912B3">
      <w:pPr>
        <w:pStyle w:val="Geenafstand"/>
        <w:ind w:left="708"/>
      </w:pPr>
      <w:r w:rsidRPr="00C912B3">
        <w:t>Omdat we meer ambities hebben, maar het aan capaciteit ontbreekt om die allemaal tegelijk op te kunnen pakken stelt het bestuur voor om de komende jaren de focus te leggen op 3 speerpunten. Te weten:</w:t>
      </w:r>
    </w:p>
    <w:p w14:paraId="133E640E" w14:textId="0BB72352" w:rsidR="009B3117" w:rsidRPr="00C912B3" w:rsidRDefault="009B3117" w:rsidP="00C912B3">
      <w:pPr>
        <w:pStyle w:val="Geenafstand"/>
        <w:numPr>
          <w:ilvl w:val="0"/>
          <w:numId w:val="11"/>
        </w:numPr>
      </w:pPr>
      <w:r w:rsidRPr="00C912B3">
        <w:t>Toernooien</w:t>
      </w:r>
      <w:r w:rsidR="00C912B3">
        <w:t>: de</w:t>
      </w:r>
      <w:r w:rsidRPr="00C912B3">
        <w:t xml:space="preserve"> werkgroep onder bezielende leiding van</w:t>
      </w:r>
      <w:r w:rsidR="008935B8">
        <w:t xml:space="preserve"> Marijn</w:t>
      </w:r>
      <w:r w:rsidRPr="00C912B3">
        <w:t xml:space="preserve"> Emanuel </w:t>
      </w:r>
      <w:r w:rsidR="00C912B3">
        <w:t>loopt goed</w:t>
      </w:r>
      <w:r w:rsidRPr="00C912B3">
        <w:t>.</w:t>
      </w:r>
      <w:r w:rsidR="00C912B3">
        <w:t xml:space="preserve"> We kunnen constateren dat we een heel mooi NJK hebben neergezet! Het bestuur wil daar alle vrijwilligers hartelijk voor bedanken.</w:t>
      </w:r>
    </w:p>
    <w:p w14:paraId="6AAC19B2" w14:textId="4A27692E" w:rsidR="009B3117" w:rsidRPr="00C912B3" w:rsidRDefault="009B3117" w:rsidP="00C912B3">
      <w:pPr>
        <w:pStyle w:val="Geenafstand"/>
        <w:numPr>
          <w:ilvl w:val="0"/>
          <w:numId w:val="11"/>
        </w:numPr>
      </w:pPr>
      <w:r w:rsidRPr="00C912B3">
        <w:t>Ledenwerving</w:t>
      </w:r>
      <w:r w:rsidR="0058724D">
        <w:t>:</w:t>
      </w:r>
      <w:r w:rsidRPr="00C912B3">
        <w:t xml:space="preserve"> </w:t>
      </w:r>
      <w:r w:rsidR="00C912B3">
        <w:t xml:space="preserve">We starten </w:t>
      </w:r>
      <w:r w:rsidR="0058724D">
        <w:t xml:space="preserve">in het najaar 2021 </w:t>
      </w:r>
      <w:r w:rsidR="00C912B3">
        <w:t xml:space="preserve">een </w:t>
      </w:r>
      <w:r w:rsidR="008935B8">
        <w:t xml:space="preserve">wervingsproject voor </w:t>
      </w:r>
      <w:r w:rsidR="00C912B3">
        <w:t xml:space="preserve">de iets </w:t>
      </w:r>
      <w:r w:rsidR="0058724D">
        <w:t>oudere</w:t>
      </w:r>
      <w:r w:rsidR="00C912B3">
        <w:t xml:space="preserve"> recreanten d</w:t>
      </w:r>
      <w:r w:rsidR="008935B8">
        <w:t>i</w:t>
      </w:r>
      <w:r w:rsidR="00C912B3">
        <w:t>e</w:t>
      </w:r>
      <w:r w:rsidR="008935B8">
        <w:t xml:space="preserve"> we willen binden aan de</w:t>
      </w:r>
      <w:r w:rsidR="00C912B3">
        <w:t xml:space="preserve"> schermsport (project Start </w:t>
      </w:r>
      <w:proofErr w:type="spellStart"/>
      <w:r w:rsidR="00C912B3">
        <w:t>to</w:t>
      </w:r>
      <w:proofErr w:type="spellEnd"/>
      <w:r w:rsidR="00C912B3">
        <w:t xml:space="preserve"> move, start </w:t>
      </w:r>
      <w:proofErr w:type="spellStart"/>
      <w:r w:rsidR="00C912B3">
        <w:t>to</w:t>
      </w:r>
      <w:proofErr w:type="spellEnd"/>
      <w:r w:rsidR="00C912B3">
        <w:t xml:space="preserve"> </w:t>
      </w:r>
      <w:proofErr w:type="spellStart"/>
      <w:r w:rsidR="00C912B3">
        <w:t>fence</w:t>
      </w:r>
      <w:proofErr w:type="spellEnd"/>
      <w:r w:rsidR="00C912B3">
        <w:t xml:space="preserve">) </w:t>
      </w:r>
      <w:r w:rsidR="0058724D">
        <w:br/>
        <w:t>Tevens geven Jeroen en Marijn veel schermlessen op scholen. Zo leren de kinderen de sc</w:t>
      </w:r>
      <w:r w:rsidR="008935B8">
        <w:t>hermsport kennen. Daarnaast doet</w:t>
      </w:r>
      <w:r w:rsidR="0058724D">
        <w:t xml:space="preserve"> HS mee aan twee sportkeuze projecten onder lagere school jeugd.</w:t>
      </w:r>
    </w:p>
    <w:p w14:paraId="6762B98C" w14:textId="0212A34F" w:rsidR="009B3117" w:rsidRPr="00C912B3" w:rsidRDefault="009B3117" w:rsidP="0058724D">
      <w:pPr>
        <w:pStyle w:val="Geenafstand"/>
        <w:numPr>
          <w:ilvl w:val="0"/>
          <w:numId w:val="11"/>
        </w:numPr>
      </w:pPr>
      <w:r w:rsidRPr="00C912B3">
        <w:t>Ledenbehoud:</w:t>
      </w:r>
      <w:r w:rsidR="006D5622" w:rsidRPr="00C912B3">
        <w:t xml:space="preserve"> </w:t>
      </w:r>
      <w:r w:rsidR="00EE3256">
        <w:t xml:space="preserve">Belangrijk is om leden te behouden. Daarom kennen we een </w:t>
      </w:r>
      <w:proofErr w:type="spellStart"/>
      <w:r w:rsidR="00EE3256">
        <w:t>seizoensafsluiting</w:t>
      </w:r>
      <w:proofErr w:type="spellEnd"/>
      <w:r w:rsidR="00EE3256">
        <w:t xml:space="preserve">, en hebben we bijv. ons 10 jarig jubileum gevierd. </w:t>
      </w:r>
      <w:r w:rsidR="00EE3256">
        <w:br/>
        <w:t>Maar ook je samen inzetten voor de club is belangrijk. D</w:t>
      </w:r>
      <w:r w:rsidR="0058724D">
        <w:t>e lootjes</w:t>
      </w:r>
      <w:r w:rsidR="008935B8">
        <w:t xml:space="preserve"> van de clubactie voor de </w:t>
      </w:r>
      <w:r w:rsidR="0058724D">
        <w:t>verkoop</w:t>
      </w:r>
      <w:r w:rsidR="008935B8">
        <w:t xml:space="preserve"> </w:t>
      </w:r>
      <w:r w:rsidR="00EE66BA" w:rsidRPr="00C912B3">
        <w:t>zijn binnen</w:t>
      </w:r>
      <w:r w:rsidR="008935B8">
        <w:t xml:space="preserve"> zodat</w:t>
      </w:r>
      <w:r w:rsidR="0058724D">
        <w:t xml:space="preserve"> de lotenverkoop </w:t>
      </w:r>
      <w:r w:rsidR="008935B8">
        <w:t xml:space="preserve">van start </w:t>
      </w:r>
      <w:r w:rsidR="0058724D">
        <w:t>kan</w:t>
      </w:r>
      <w:r w:rsidR="008935B8">
        <w:t xml:space="preserve"> gaan</w:t>
      </w:r>
      <w:r w:rsidR="0058724D">
        <w:t>!</w:t>
      </w:r>
      <w:r w:rsidR="00EE66BA" w:rsidRPr="00C912B3">
        <w:t xml:space="preserve"> A</w:t>
      </w:r>
      <w:r w:rsidR="006D5622" w:rsidRPr="00C912B3">
        <w:t>ls iedereen vijf loten verkoopt kunnen we de o</w:t>
      </w:r>
      <w:r w:rsidR="00EE66BA" w:rsidRPr="00C912B3">
        <w:t xml:space="preserve">pbrengst </w:t>
      </w:r>
      <w:r w:rsidR="006D5622" w:rsidRPr="00C912B3">
        <w:t xml:space="preserve">investeren </w:t>
      </w:r>
      <w:r w:rsidR="0058724D">
        <w:t xml:space="preserve">in </w:t>
      </w:r>
      <w:r w:rsidR="006D5622" w:rsidRPr="00C912B3">
        <w:t>e</w:t>
      </w:r>
      <w:r w:rsidR="00EE66BA" w:rsidRPr="00C912B3">
        <w:t>en gezellig uit</w:t>
      </w:r>
      <w:r w:rsidR="006D5622" w:rsidRPr="00C912B3">
        <w:t>je</w:t>
      </w:r>
      <w:r w:rsidR="00EE66BA" w:rsidRPr="00C912B3">
        <w:t xml:space="preserve"> voor </w:t>
      </w:r>
      <w:r w:rsidR="0058724D">
        <w:t>alle</w:t>
      </w:r>
      <w:r w:rsidR="00EE66BA" w:rsidRPr="00C912B3">
        <w:t xml:space="preserve"> leden. </w:t>
      </w:r>
    </w:p>
    <w:p w14:paraId="517521AD" w14:textId="77777777" w:rsidR="00EE66BA" w:rsidRPr="00C912B3" w:rsidRDefault="00EE66BA" w:rsidP="000E4513">
      <w:pPr>
        <w:pStyle w:val="Geenafstand"/>
      </w:pPr>
    </w:p>
    <w:p w14:paraId="1599C051" w14:textId="77777777" w:rsidR="00EE66BA" w:rsidRDefault="00EE66BA" w:rsidP="006D5622">
      <w:pPr>
        <w:pStyle w:val="Geenafstand"/>
        <w:ind w:firstLine="708"/>
      </w:pPr>
      <w:r>
        <w:t>Zie hierboven de speerpunten: akkoord op speerpunten vanuit de vergadering</w:t>
      </w:r>
    </w:p>
    <w:p w14:paraId="4673AE6E" w14:textId="77777777" w:rsidR="00EE66BA" w:rsidRDefault="00EE66BA" w:rsidP="000E4513">
      <w:pPr>
        <w:pStyle w:val="Geenafstand"/>
      </w:pPr>
    </w:p>
    <w:p w14:paraId="5EF784FB" w14:textId="555983E4" w:rsidR="00EE66BA" w:rsidRPr="009B3117" w:rsidRDefault="008935B8" w:rsidP="006D5622">
      <w:pPr>
        <w:pStyle w:val="Geenafstand"/>
        <w:ind w:left="708"/>
      </w:pPr>
      <w:r>
        <w:t xml:space="preserve">Leden kunnen nog reageren op </w:t>
      </w:r>
      <w:r w:rsidR="006D5622">
        <w:t>het b</w:t>
      </w:r>
      <w:r w:rsidR="00EE66BA">
        <w:t xml:space="preserve">eleidsplan </w:t>
      </w:r>
      <w:r w:rsidR="00EE3256">
        <w:t xml:space="preserve">via de </w:t>
      </w:r>
      <w:r w:rsidR="00EE66BA">
        <w:t>mail naar Flos</w:t>
      </w:r>
      <w:r w:rsidR="00EE3256">
        <w:t xml:space="preserve"> voor 30 oktober a.s.</w:t>
      </w:r>
      <w:r w:rsidR="00EE66BA">
        <w:t xml:space="preserve">. </w:t>
      </w:r>
      <w:r w:rsidR="006D5622">
        <w:t xml:space="preserve">De reacties worden verwerkt </w:t>
      </w:r>
      <w:r w:rsidR="00EE66BA">
        <w:t>en daar</w:t>
      </w:r>
      <w:r>
        <w:t>na nog één</w:t>
      </w:r>
      <w:r w:rsidR="00EE3256">
        <w:t xml:space="preserve"> keer gedeeld met alle leden, voordat het definitief wordt vastgesteld. </w:t>
      </w:r>
      <w:r w:rsidR="00EE3256">
        <w:br/>
      </w:r>
      <w:r w:rsidR="00EE3256">
        <w:lastRenderedPageBreak/>
        <w:t>Het beleidsplan is geen statisch document, en het kan altijd beter, maar het is wel zaak om het z.s.m. vast te stellen met elkaar.</w:t>
      </w:r>
      <w:r w:rsidR="00EE66BA">
        <w:t xml:space="preserve"> </w:t>
      </w:r>
    </w:p>
    <w:p w14:paraId="58B574E9" w14:textId="77777777" w:rsidR="009B3117" w:rsidRPr="009B3117" w:rsidRDefault="009B3117" w:rsidP="000E4513">
      <w:pPr>
        <w:pStyle w:val="Geenafstand"/>
        <w:rPr>
          <w:b/>
        </w:rPr>
      </w:pPr>
    </w:p>
    <w:p w14:paraId="445305C8" w14:textId="77777777" w:rsidR="00836FD3" w:rsidRDefault="00EE66BA" w:rsidP="00B90D8A">
      <w:pPr>
        <w:pStyle w:val="Geenafstand"/>
        <w:numPr>
          <w:ilvl w:val="0"/>
          <w:numId w:val="10"/>
        </w:numPr>
        <w:rPr>
          <w:b/>
        </w:rPr>
      </w:pPr>
      <w:r>
        <w:rPr>
          <w:b/>
        </w:rPr>
        <w:t>Huishoudelijk reglement</w:t>
      </w:r>
    </w:p>
    <w:p w14:paraId="40119C27" w14:textId="6625AACD" w:rsidR="00EE66BA" w:rsidRDefault="00EE66BA" w:rsidP="006D5622">
      <w:pPr>
        <w:pStyle w:val="Geenafstand"/>
        <w:ind w:left="708"/>
      </w:pPr>
      <w:r>
        <w:t xml:space="preserve">Een klein groepje heeft gewerkt aan de commentaren </w:t>
      </w:r>
      <w:r w:rsidR="008935B8">
        <w:t xml:space="preserve">op het huishoudelijk reglement en </w:t>
      </w:r>
      <w:r>
        <w:t>met die verbeterslag staat het huishoudelijk reglement. Flos vraagt of de vergadering instemt</w:t>
      </w:r>
      <w:r w:rsidR="00EE3256">
        <w:t xml:space="preserve"> met deze verbeterde versie</w:t>
      </w:r>
      <w:r>
        <w:t xml:space="preserve">. </w:t>
      </w:r>
      <w:r w:rsidR="001C5890">
        <w:t xml:space="preserve">De vergadering stemt in met het huishoudelijk reglement en </w:t>
      </w:r>
      <w:r w:rsidR="0016497A">
        <w:t xml:space="preserve">dit </w:t>
      </w:r>
      <w:r w:rsidR="001C5890">
        <w:t>zal gepubliceerd worden op de website.</w:t>
      </w:r>
    </w:p>
    <w:p w14:paraId="7EA05D7B" w14:textId="77777777" w:rsidR="00EE66BA" w:rsidRDefault="00EE66BA" w:rsidP="000E4513">
      <w:pPr>
        <w:pStyle w:val="Geenafstand"/>
      </w:pPr>
    </w:p>
    <w:p w14:paraId="692F254D" w14:textId="77777777" w:rsidR="00EE66BA" w:rsidRDefault="00EE66BA" w:rsidP="00B90D8A">
      <w:pPr>
        <w:pStyle w:val="Geenafstand"/>
        <w:numPr>
          <w:ilvl w:val="0"/>
          <w:numId w:val="10"/>
        </w:numPr>
        <w:rPr>
          <w:b/>
        </w:rPr>
      </w:pPr>
      <w:r w:rsidRPr="00EE66BA">
        <w:rPr>
          <w:b/>
        </w:rPr>
        <w:t>Enquête bespreken</w:t>
      </w:r>
    </w:p>
    <w:p w14:paraId="50B6F149" w14:textId="77777777" w:rsidR="00FE72FC" w:rsidRDefault="00EE66BA" w:rsidP="001C5890">
      <w:pPr>
        <w:pStyle w:val="Geenafstand"/>
        <w:ind w:left="708"/>
      </w:pPr>
      <w:proofErr w:type="spellStart"/>
      <w:r w:rsidRPr="00FE72FC">
        <w:t>Aldo</w:t>
      </w:r>
      <w:proofErr w:type="spellEnd"/>
      <w:r w:rsidR="001C5890">
        <w:t xml:space="preserve"> Bosman</w:t>
      </w:r>
      <w:r w:rsidRPr="00FE72FC">
        <w:t xml:space="preserve"> licht </w:t>
      </w:r>
      <w:r w:rsidR="001C5890">
        <w:t>de enquête</w:t>
      </w:r>
      <w:r w:rsidRPr="00FE72FC">
        <w:t xml:space="preserve"> toe</w:t>
      </w:r>
      <w:r w:rsidR="001C5890">
        <w:t xml:space="preserve"> en deelt de uitslagen met de deelnemers van de vergadering.</w:t>
      </w:r>
      <w:r w:rsidR="00FE72FC">
        <w:t xml:space="preserve"> </w:t>
      </w:r>
    </w:p>
    <w:p w14:paraId="15535018" w14:textId="77777777" w:rsidR="00FE72FC" w:rsidRDefault="001C5890" w:rsidP="001267F1">
      <w:pPr>
        <w:pStyle w:val="Geenafstand"/>
        <w:numPr>
          <w:ilvl w:val="0"/>
          <w:numId w:val="9"/>
        </w:numPr>
      </w:pPr>
      <w:r>
        <w:t>De r</w:t>
      </w:r>
      <w:r w:rsidR="00FE72FC">
        <w:t>ol van de coach</w:t>
      </w:r>
      <w:r>
        <w:t xml:space="preserve"> wordt als positief ervaren</w:t>
      </w:r>
    </w:p>
    <w:p w14:paraId="383462A4" w14:textId="77777777" w:rsidR="00FE72FC" w:rsidRDefault="001C5890" w:rsidP="001267F1">
      <w:pPr>
        <w:pStyle w:val="Geenafstand"/>
        <w:numPr>
          <w:ilvl w:val="0"/>
          <w:numId w:val="9"/>
        </w:numPr>
      </w:pPr>
      <w:r>
        <w:t>Meer a</w:t>
      </w:r>
      <w:r w:rsidR="00FE72FC">
        <w:t>andacht</w:t>
      </w:r>
      <w:r>
        <w:t xml:space="preserve"> geven aan de leden</w:t>
      </w:r>
      <w:r w:rsidR="00FE72FC">
        <w:t xml:space="preserve"> die niet hoogste niveau </w:t>
      </w:r>
      <w:r>
        <w:t>bereiken</w:t>
      </w:r>
    </w:p>
    <w:p w14:paraId="4CB8F0B7" w14:textId="77777777" w:rsidR="00FE72FC" w:rsidRDefault="001C5890" w:rsidP="001267F1">
      <w:pPr>
        <w:pStyle w:val="Geenafstand"/>
        <w:numPr>
          <w:ilvl w:val="0"/>
          <w:numId w:val="9"/>
        </w:numPr>
      </w:pPr>
      <w:r>
        <w:t>De trainers zijn p</w:t>
      </w:r>
      <w:r w:rsidR="00FE72FC">
        <w:t>rofessioneel benaderbaar</w:t>
      </w:r>
      <w:r>
        <w:t xml:space="preserve"> voor ouders en leden</w:t>
      </w:r>
    </w:p>
    <w:p w14:paraId="6DF76CBA" w14:textId="77777777" w:rsidR="00FE72FC" w:rsidRDefault="00FE72FC" w:rsidP="001267F1">
      <w:pPr>
        <w:pStyle w:val="Geenafstand"/>
        <w:numPr>
          <w:ilvl w:val="0"/>
          <w:numId w:val="9"/>
        </w:numPr>
      </w:pPr>
      <w:r>
        <w:t>Lesaanbod</w:t>
      </w:r>
      <w:r w:rsidR="001C5890">
        <w:t xml:space="preserve"> en lestijden worden als prima ervaren</w:t>
      </w:r>
    </w:p>
    <w:p w14:paraId="1D740B67" w14:textId="17330079" w:rsidR="00F82043" w:rsidRDefault="001267F1" w:rsidP="000E4513">
      <w:pPr>
        <w:pStyle w:val="Geenafstand"/>
        <w:numPr>
          <w:ilvl w:val="0"/>
          <w:numId w:val="9"/>
        </w:numPr>
      </w:pPr>
      <w:r>
        <w:t>De f</w:t>
      </w:r>
      <w:r w:rsidR="00FE72FC">
        <w:t>ilmpjes</w:t>
      </w:r>
      <w:r>
        <w:t xml:space="preserve"> en het trainingsaanbod tijdens Corona zijn</w:t>
      </w:r>
      <w:r w:rsidR="00FE72FC">
        <w:t xml:space="preserve"> heel positief</w:t>
      </w:r>
      <w:r w:rsidR="00F82043">
        <w:t xml:space="preserve"> ontvangen</w:t>
      </w:r>
      <w:r w:rsidR="00FE72FC">
        <w:t xml:space="preserve"> </w:t>
      </w:r>
    </w:p>
    <w:p w14:paraId="1AA5CEC4" w14:textId="77777777" w:rsidR="0016497A" w:rsidRDefault="0016497A" w:rsidP="0016497A">
      <w:pPr>
        <w:pStyle w:val="Geenafstand"/>
        <w:ind w:left="1428"/>
      </w:pPr>
    </w:p>
    <w:p w14:paraId="07E640FE" w14:textId="631E3CB8" w:rsidR="00F82043" w:rsidRDefault="001267F1" w:rsidP="001267F1">
      <w:pPr>
        <w:pStyle w:val="Geenafstand"/>
        <w:ind w:left="708"/>
      </w:pPr>
      <w:r>
        <w:t xml:space="preserve">Naar aanleiding van de enquête wil </w:t>
      </w:r>
      <w:r w:rsidR="00F82043">
        <w:t xml:space="preserve">Jeroen </w:t>
      </w:r>
      <w:r>
        <w:t xml:space="preserve">de uitslagen graag per locatie ontvangen. </w:t>
      </w:r>
    </w:p>
    <w:p w14:paraId="27580A32" w14:textId="77777777" w:rsidR="001267F1" w:rsidRDefault="001267F1" w:rsidP="001267F1">
      <w:pPr>
        <w:pStyle w:val="Geenafstand"/>
        <w:ind w:left="708"/>
      </w:pPr>
    </w:p>
    <w:p w14:paraId="778BE34C" w14:textId="34B8BD70" w:rsidR="001267F1" w:rsidRPr="00FE72FC" w:rsidRDefault="001267F1" w:rsidP="001267F1">
      <w:pPr>
        <w:pStyle w:val="Geenafstand"/>
        <w:ind w:left="708"/>
        <w:rPr>
          <w:b/>
        </w:rPr>
      </w:pPr>
      <w:r>
        <w:t xml:space="preserve">Marijn Emanuel heeft de uitslagen van de vorige </w:t>
      </w:r>
      <w:r w:rsidR="0016497A">
        <w:t>enquête (3 jaar geleden)</w:t>
      </w:r>
      <w:r>
        <w:t xml:space="preserve">. </w:t>
      </w:r>
      <w:proofErr w:type="spellStart"/>
      <w:r>
        <w:t>Aldo</w:t>
      </w:r>
      <w:proofErr w:type="spellEnd"/>
      <w:r>
        <w:t xml:space="preserve"> Bosman en Marcel de Waal willen </w:t>
      </w:r>
      <w:r w:rsidR="0016497A">
        <w:t>deze</w:t>
      </w:r>
      <w:r>
        <w:t xml:space="preserve"> graag doornemen</w:t>
      </w:r>
      <w:r w:rsidR="0016497A">
        <w:t xml:space="preserve"> om tot een vergelijk te komen</w:t>
      </w:r>
      <w:r>
        <w:t xml:space="preserve">. (Actie genoteerd in </w:t>
      </w:r>
      <w:proofErr w:type="spellStart"/>
      <w:r>
        <w:t>to</w:t>
      </w:r>
      <w:proofErr w:type="spellEnd"/>
      <w:r>
        <w:t xml:space="preserve"> do list)</w:t>
      </w:r>
    </w:p>
    <w:p w14:paraId="4C9BD138" w14:textId="77777777" w:rsidR="001267F1" w:rsidRDefault="001267F1" w:rsidP="001267F1">
      <w:pPr>
        <w:pStyle w:val="Geenafstand"/>
        <w:ind w:left="708"/>
      </w:pPr>
    </w:p>
    <w:p w14:paraId="10B63FDE" w14:textId="77777777" w:rsidR="00F82043" w:rsidRDefault="00F82043" w:rsidP="000E4513">
      <w:pPr>
        <w:pStyle w:val="Geenafstand"/>
      </w:pPr>
    </w:p>
    <w:p w14:paraId="1B35AAEA" w14:textId="77777777" w:rsidR="00FE72FC" w:rsidRPr="00EE66BA" w:rsidRDefault="001267F1" w:rsidP="00B90D8A">
      <w:pPr>
        <w:pStyle w:val="Geenafstand"/>
        <w:numPr>
          <w:ilvl w:val="0"/>
          <w:numId w:val="10"/>
        </w:numPr>
        <w:rPr>
          <w:b/>
        </w:rPr>
      </w:pPr>
      <w:bookmarkStart w:id="0" w:name="_GoBack"/>
      <w:bookmarkEnd w:id="0"/>
      <w:r>
        <w:rPr>
          <w:b/>
        </w:rPr>
        <w:t>Rondvraag</w:t>
      </w:r>
    </w:p>
    <w:p w14:paraId="74EA95B1" w14:textId="77777777" w:rsidR="00F82043" w:rsidRDefault="00F82043" w:rsidP="000E4513">
      <w:pPr>
        <w:pStyle w:val="Geenafstand"/>
      </w:pPr>
    </w:p>
    <w:p w14:paraId="667D9A77" w14:textId="223D0B48" w:rsidR="00F82043" w:rsidRDefault="001267F1" w:rsidP="006D5622">
      <w:pPr>
        <w:pStyle w:val="Geenafstand"/>
        <w:ind w:left="708"/>
      </w:pPr>
      <w:r>
        <w:t>Flos roept een ieder op</w:t>
      </w:r>
      <w:r w:rsidR="006D5622">
        <w:t>,</w:t>
      </w:r>
      <w:r w:rsidR="008935B8">
        <w:t xml:space="preserve"> die </w:t>
      </w:r>
      <w:r>
        <w:t>interesse he</w:t>
      </w:r>
      <w:r w:rsidR="008935B8">
        <w:t>ef</w:t>
      </w:r>
      <w:r>
        <w:t xml:space="preserve">t om mee te willen </w:t>
      </w:r>
      <w:r w:rsidR="00F82043">
        <w:t xml:space="preserve">meewerken </w:t>
      </w:r>
      <w:r w:rsidR="006D5622">
        <w:t>in de verschillende werkgroepen, communicat</w:t>
      </w:r>
      <w:r w:rsidR="008935B8">
        <w:t>ie, ledenbehoud of ledenwerv</w:t>
      </w:r>
      <w:r w:rsidR="00EA4A89">
        <w:t>ing een mail te sturen naar haar</w:t>
      </w:r>
      <w:r w:rsidR="008935B8">
        <w:t xml:space="preserve">. Er is veel te doen binnen de club en met nog meer vrijwilligers kunnen we nog meer bereiken. </w:t>
      </w:r>
      <w:r w:rsidR="006D5622">
        <w:t xml:space="preserve"> </w:t>
      </w:r>
    </w:p>
    <w:p w14:paraId="7B9BA81C" w14:textId="77777777" w:rsidR="00F82043" w:rsidRDefault="00F82043" w:rsidP="000E4513">
      <w:pPr>
        <w:pStyle w:val="Geenafstand"/>
      </w:pPr>
    </w:p>
    <w:p w14:paraId="2DA44E89" w14:textId="77777777" w:rsidR="0016497A" w:rsidRDefault="0016497A" w:rsidP="006D5622">
      <w:pPr>
        <w:pStyle w:val="Geenafstand"/>
        <w:ind w:firstLine="708"/>
        <w:rPr>
          <w:b/>
        </w:rPr>
      </w:pPr>
      <w:r>
        <w:rPr>
          <w:b/>
        </w:rPr>
        <w:t>Actiepuntenlijst:</w:t>
      </w:r>
    </w:p>
    <w:p w14:paraId="5C46A216" w14:textId="6A745569" w:rsidR="0016497A" w:rsidRDefault="0016497A" w:rsidP="0016497A">
      <w:pPr>
        <w:pStyle w:val="Geenafstand"/>
        <w:numPr>
          <w:ilvl w:val="0"/>
          <w:numId w:val="13"/>
        </w:numPr>
        <w:rPr>
          <w:bCs/>
        </w:rPr>
      </w:pPr>
      <w:r w:rsidRPr="0016497A">
        <w:rPr>
          <w:bCs/>
        </w:rPr>
        <w:t xml:space="preserve">Beleidsplan </w:t>
      </w:r>
      <w:r>
        <w:rPr>
          <w:bCs/>
        </w:rPr>
        <w:t xml:space="preserve">2021-2025 z.s.m. </w:t>
      </w:r>
      <w:r w:rsidRPr="0016497A">
        <w:rPr>
          <w:bCs/>
        </w:rPr>
        <w:t>definitief maken</w:t>
      </w:r>
    </w:p>
    <w:p w14:paraId="4E42D847" w14:textId="77777777" w:rsidR="0016497A" w:rsidRDefault="0016497A" w:rsidP="0016497A">
      <w:pPr>
        <w:pStyle w:val="Geenafstand"/>
        <w:numPr>
          <w:ilvl w:val="0"/>
          <w:numId w:val="13"/>
        </w:numPr>
        <w:rPr>
          <w:bCs/>
        </w:rPr>
      </w:pPr>
      <w:r w:rsidRPr="0016497A">
        <w:rPr>
          <w:bCs/>
        </w:rPr>
        <w:t>Huishoudelijk reglement op de website zetten</w:t>
      </w:r>
    </w:p>
    <w:p w14:paraId="1D8D350F" w14:textId="0BFD89B8" w:rsidR="00F82043" w:rsidRDefault="0016497A" w:rsidP="0016497A">
      <w:pPr>
        <w:pStyle w:val="Geenafstand"/>
        <w:numPr>
          <w:ilvl w:val="0"/>
          <w:numId w:val="13"/>
        </w:numPr>
        <w:rPr>
          <w:bCs/>
        </w:rPr>
      </w:pPr>
      <w:r w:rsidRPr="0016497A">
        <w:rPr>
          <w:bCs/>
        </w:rPr>
        <w:t>Enquêtes 2018 en 2021 met elkaar vergelijken</w:t>
      </w:r>
      <w:r w:rsidRPr="0016497A">
        <w:rPr>
          <w:bCs/>
        </w:rPr>
        <w:br/>
      </w:r>
    </w:p>
    <w:p w14:paraId="189912E4" w14:textId="68B6536B" w:rsidR="0016497A" w:rsidRPr="0016497A" w:rsidRDefault="0016497A" w:rsidP="0016497A">
      <w:pPr>
        <w:pStyle w:val="Geenafstand"/>
        <w:numPr>
          <w:ilvl w:val="0"/>
          <w:numId w:val="13"/>
        </w:numPr>
        <w:rPr>
          <w:bCs/>
        </w:rPr>
      </w:pPr>
      <w:r>
        <w:rPr>
          <w:bCs/>
        </w:rPr>
        <w:t>NB voor bestuur: handige route bedenken om clubkleding te promoten en gemakkelijk te kunnen bestellen.</w:t>
      </w:r>
    </w:p>
    <w:sectPr w:rsidR="0016497A" w:rsidRPr="00164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807"/>
    <w:multiLevelType w:val="hybridMultilevel"/>
    <w:tmpl w:val="6428C49C"/>
    <w:lvl w:ilvl="0" w:tplc="D5DE64F4">
      <w:start w:val="3"/>
      <w:numFmt w:val="bullet"/>
      <w:lvlText w:val="-"/>
      <w:lvlJc w:val="left"/>
      <w:pPr>
        <w:ind w:left="1068" w:hanging="360"/>
      </w:pPr>
      <w:rPr>
        <w:rFonts w:ascii="Verdana" w:eastAsiaTheme="minorHAnsi" w:hAnsi="Verdana" w:cstheme="minorBidi"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21495A"/>
    <w:multiLevelType w:val="hybridMultilevel"/>
    <w:tmpl w:val="A29241FC"/>
    <w:lvl w:ilvl="0" w:tplc="5C62AEE2">
      <w:start w:val="1"/>
      <w:numFmt w:val="decimal"/>
      <w:lvlText w:val="%1."/>
      <w:lvlJc w:val="left"/>
      <w:pPr>
        <w:ind w:left="1070" w:hanging="360"/>
      </w:pPr>
      <w:rPr>
        <w:rFonts w:hint="default"/>
        <w:b w:val="0"/>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3" w15:restartNumberingAfterBreak="0">
    <w:nsid w:val="2B411C3F"/>
    <w:multiLevelType w:val="hybridMultilevel"/>
    <w:tmpl w:val="F6525BB8"/>
    <w:lvl w:ilvl="0" w:tplc="33A81B3A">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5C6581"/>
    <w:multiLevelType w:val="hybridMultilevel"/>
    <w:tmpl w:val="9B70BE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2792B63"/>
    <w:multiLevelType w:val="hybridMultilevel"/>
    <w:tmpl w:val="0E70448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AA06C2"/>
    <w:multiLevelType w:val="hybridMultilevel"/>
    <w:tmpl w:val="717634FA"/>
    <w:lvl w:ilvl="0" w:tplc="47B097BC">
      <w:start w:val="3"/>
      <w:numFmt w:val="bullet"/>
      <w:lvlText w:val=""/>
      <w:lvlJc w:val="left"/>
      <w:pPr>
        <w:ind w:left="1068" w:hanging="360"/>
      </w:pPr>
      <w:rPr>
        <w:rFonts w:ascii="Wingdings" w:eastAsiaTheme="minorHAnsi" w:hAnsi="Wingdings" w:cstheme="minorBidi"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1" w15:restartNumberingAfterBreak="0">
    <w:nsid w:val="6C87581C"/>
    <w:multiLevelType w:val="hybridMultilevel"/>
    <w:tmpl w:val="E502FD8E"/>
    <w:lvl w:ilvl="0" w:tplc="D5DE64F4">
      <w:start w:val="3"/>
      <w:numFmt w:val="bullet"/>
      <w:lvlText w:val="-"/>
      <w:lvlJc w:val="left"/>
      <w:pPr>
        <w:ind w:left="1776" w:hanging="360"/>
      </w:pPr>
      <w:rPr>
        <w:rFonts w:ascii="Verdana" w:eastAsiaTheme="minorHAnsi" w:hAnsi="Verdana" w:cstheme="minorBidi"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1"/>
  </w:num>
  <w:num w:numId="4">
    <w:abstractNumId w:val="4"/>
  </w:num>
  <w:num w:numId="5">
    <w:abstractNumId w:val="7"/>
  </w:num>
  <w:num w:numId="6">
    <w:abstractNumId w:val="9"/>
  </w:num>
  <w:num w:numId="7">
    <w:abstractNumId w:val="5"/>
  </w:num>
  <w:num w:numId="8">
    <w:abstractNumId w:val="3"/>
  </w:num>
  <w:num w:numId="9">
    <w:abstractNumId w:val="8"/>
  </w:num>
  <w:num w:numId="10">
    <w:abstractNumId w:val="2"/>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5F"/>
    <w:rsid w:val="00066E88"/>
    <w:rsid w:val="00086F1A"/>
    <w:rsid w:val="000C28EC"/>
    <w:rsid w:val="000E4513"/>
    <w:rsid w:val="000F0A32"/>
    <w:rsid w:val="00123231"/>
    <w:rsid w:val="001267F1"/>
    <w:rsid w:val="0016497A"/>
    <w:rsid w:val="001C5890"/>
    <w:rsid w:val="001E10EF"/>
    <w:rsid w:val="00205A8A"/>
    <w:rsid w:val="0027431A"/>
    <w:rsid w:val="002819EC"/>
    <w:rsid w:val="002A6674"/>
    <w:rsid w:val="00310B62"/>
    <w:rsid w:val="003332F7"/>
    <w:rsid w:val="005743A3"/>
    <w:rsid w:val="0058724D"/>
    <w:rsid w:val="005D6EFA"/>
    <w:rsid w:val="005F44D8"/>
    <w:rsid w:val="006D5622"/>
    <w:rsid w:val="006E71F4"/>
    <w:rsid w:val="00776FA3"/>
    <w:rsid w:val="00792829"/>
    <w:rsid w:val="007B341E"/>
    <w:rsid w:val="00836FD3"/>
    <w:rsid w:val="008435F0"/>
    <w:rsid w:val="00857716"/>
    <w:rsid w:val="008866E5"/>
    <w:rsid w:val="008935B8"/>
    <w:rsid w:val="008B7FDC"/>
    <w:rsid w:val="00905A04"/>
    <w:rsid w:val="00956AC9"/>
    <w:rsid w:val="009B3117"/>
    <w:rsid w:val="00A07E82"/>
    <w:rsid w:val="00A8504B"/>
    <w:rsid w:val="00B15B09"/>
    <w:rsid w:val="00B90D8A"/>
    <w:rsid w:val="00BA03FD"/>
    <w:rsid w:val="00BB1A6E"/>
    <w:rsid w:val="00BD0062"/>
    <w:rsid w:val="00C32681"/>
    <w:rsid w:val="00C61CD4"/>
    <w:rsid w:val="00C8795F"/>
    <w:rsid w:val="00C912B3"/>
    <w:rsid w:val="00D268CA"/>
    <w:rsid w:val="00D76A6B"/>
    <w:rsid w:val="00E45B7C"/>
    <w:rsid w:val="00EA4A89"/>
    <w:rsid w:val="00EE3256"/>
    <w:rsid w:val="00EE66BA"/>
    <w:rsid w:val="00F106CB"/>
    <w:rsid w:val="00F82043"/>
    <w:rsid w:val="00F87BE7"/>
    <w:rsid w:val="00FA68FB"/>
    <w:rsid w:val="00FB015F"/>
    <w:rsid w:val="00FE72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DBE0"/>
  <w15:chartTrackingRefBased/>
  <w15:docId w15:val="{50153B41-A0E5-4ABB-A11B-F1D68570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35F0"/>
    <w:rPr>
      <w:rFonts w:eastAsiaTheme="minorEastAsia"/>
      <w:lang w:eastAsia="nl-NL"/>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1"/>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DBC4-E916-489B-83A4-209BAB9D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1181</Words>
  <Characters>6500</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A.C. van Hiele</dc:creator>
  <cp:keywords/>
  <dc:description/>
  <cp:lastModifiedBy>Alice A.C. van Hiele</cp:lastModifiedBy>
  <cp:revision>3</cp:revision>
  <dcterms:created xsi:type="dcterms:W3CDTF">2021-10-14T12:36:00Z</dcterms:created>
  <dcterms:modified xsi:type="dcterms:W3CDTF">2021-10-14T12:42:00Z</dcterms:modified>
</cp:coreProperties>
</file>